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86MS0061-01-2023-010824-66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Арифа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21.08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75 ЗК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050928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Арифа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0412365400615028682320117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54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5rplc-15">
    <w:name w:val="cat-User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